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poznajcie, że blisko jest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jest blisko —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ujrzycie, że to się dzieje, wiedzcie, że jest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ujrzycie, iż się to dziać będzie, poznawajcie, że blisko jest i 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obaczycie, iż się to dziać będzie, wiedzcie, że już blisko jest,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te wydarzenia, wiedzcie, że to blisko jest,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ujrzycie, że to się dzieje, wiedzcie, że blisko jest,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zobaczycie, że to się dzieje, wiedzcie, że jest blisko,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zobaczycie, że to się dzieje, wiedzcie, że jest blisko,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wy, kiedy zobaczycie, że to się dzieje, wiedzcie, że już jest blisko,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wy - gdy zobaczycie te wydarzenia - poznacie, że to jest już blisko, u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zobaczycie, że to się dzieje, wiedzcie, że (to) jest bliskie,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побачите, що це відбувається, - знайте, що близько, уже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ujrzelibyście te właśnie sprawy stające się, rozeznawajcie że blisko jakościowo jest, zgodnie zależnie na drzwiach.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ujrzycie, że to się dokonuje, wiedzcie, że jest blisko,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kiedy ujrzycie, że dzieją się te wszystkie rzeczy, wiedzcie, że czas jest bliski,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wy, gdy ujrzycie, iż się to dzieje, wiedzcie, że jest on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mój powrót jest bliski, że jestem tuż 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2024-04-28T12:10:49Z</dcterms:modified>
</cp:coreProperties>
</file>