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Czuwajcie!** Nie wiecie bowiem, kiedy nastanie ten czas.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trwajcie bez snu*; nie wiecie bowiem, kiedy pora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13:5&lt;/x&gt;;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dodaje "i módlcie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2024-04-28T15:41:08Z</dcterms:modified>
</cp:coreProperties>
</file>