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nie wiecie bowiem kiedy pan domu przychodzi wieczorem czy o północy czy o pianiu koguta czy rano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 czuwajcie,* gdyż nie wiecie, kiedy przyjdzie pan domu: czy wieczorem, czy o północy, czy gdy pieje kogut, czy o poranku,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nie wiecie bowiem, kiedy - pan domu przychodzi, czy wieczorem, czy (w) środku nocy, czy (o) pianiu koguta, czy rano;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nie wiecie bowiem kiedy pan domu przychodzi wieczorem czy (o) północy czy (o) pianiu koguta czy rano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5:6&lt;/x&gt;; &lt;x&gt;730 3:2-3&lt;/x&gt;;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2024-04-28T05:14:31Z</dcterms:modified>
</cp:coreProperties>
</file>