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13"/>
        <w:gridCol w:w="56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przyszedłszy nagle znalazłby was śpiącymi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gdy nagle przyjdzie, nie zastał was śpiącymi.*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(aby) nie przyszedłszy nagle znalazł was śpiących.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przyszedłszy nagle znalazłby was śpiącymi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gdy nagle przyjdzie, nie zaskoczył was we 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przypadkiem, przyszedłszy niespodziewanie, nie zastał was śpiących.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By snać niespodzianie przyszedłszy, nie znalazł was śpiącymi.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z prędka przyszedszy, nie znalazł was śpiących.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niespodzianie przyszedłszy, nie zastał was śpiących.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gdy przyjdzie, nie zastał was śpiącymi.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aby, gdy niespodziewanie powróci, nie zastał was śpiących.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przychodząc nagle, nie zastał was śpiących!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nie przyszedł nagle i nie zastał was śpiących.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może wrócić niespodziewanie i zaskoczyć was we 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przybywszy niespodzianie nie zastał was śpiących.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чи вранці; щоб раптово прийшовши, не знайшов вас сплячими.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nie przyjechawszy nagle - z nieprzewidzianego znalazłby was będących pogrążonymi z góry w bezczynności.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gdy przyjdzie niespodzianie, nie znalazł was śpiącymi.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wieczorem, czy o północy, czy o pianiu kura, czy rankiem -a nie byłoby dobrze, gdyby przybył znienacka i zastał was śpiących!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gdy nagle przybędzie, nie zastał was śpiących.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dopuśćcie, abym zastał was śpiących.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13:11&lt;/x&gt;; &lt;x&gt;560 5:14&lt;/x&gt;; &lt;x&gt;590 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2024-04-28T12:54:18Z</dcterms:modified>
</cp:coreProperties>
</file>