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o wojnach i wieściach o wojnach nie dawajcie się straszyć trzeba bowiem stać się ale jeszcze nie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usłyszycie o wojnach oraz wieści wojenne, nie bądźcie zaniepokojeni; musi się to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usłyszycie (o) wojnach i słuchach (o) wojnach, nie dawajcie się zastraszyć. Ma stać się, ale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(o) wojnach i wieściach (o) wojnach nie dawajcie się straszyć trzeba bowiem stać się ale jeszcze nie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usłyszycie o wojnach, kiedy dotrą do was wieści wojenne, nie bójcie się — to musi się stać.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usłyszycie o wojnach i pogłoski o wojnach, nie lękajcie się. To musi się stać,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tedy usłyszycie wojny, i wieści o wojnach, nie trwożcież sobą; boć to musi być; ale jeszcze nie tu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usłyszycie wojny i wieści o wojnach, nie trwóżcież z sobą, bo się to dziać musi, aleć nie już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usłyszycie o wojnach i odgłosy wojenne, nie trwóżcie się! To musi się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usłyszycie o wojnach oraz wieści wojenne, nie trwóżcie się; musi się to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słyszeć o wojnach oraz odgłosy bitew, nie dajcie się zastraszyć. Tak musi się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usłyszycie o wojnach i dotrą do was wieści z wojen, nie trwóżcie się! Musi się to wydarzyć,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usłyszycie o wojnach i o nastrojach wojennych, nie drżyjcie, bo trzeba, aby [to] przyszło, lecz to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usłyszycie o wojnach i dojdzie do was wrzawa wojenna, nie dajcie się zastraszyć; tak musi być, lecz nie koniec na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usłyszycie o wojnach i kiedy dotrą do was wieści z pola walki, nie lękajcie się! Tak musi się stać, lecz to jeszcze nie koniec!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почуєте про війни, воєнні чутки, то не лякайтеся, бо треба, щоб так сталося; але то ще не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usłyszelibyście wojny i słuchy z zaświata wojen, nie poddawajcie się hałasowi; obowiązuje stać się, ale jeszcze nie to wiadome pełne urzeczywistnienie.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usłyszycie wojny oraz wieści o wojnach nie trwóżcie się; bo to się musi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usłyszycie pogłoski o wojnach w pobliżu i wieści o wojnach daleko, nie przestraszcie się. Takie rzeczy muszą się zdarzyć, ale koniec dopiero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gdy usłyszycie o wojnach, a także wieści wojenne, nie bądźcie przerażeni; to musi nastąpić,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wybuchną wojny i będą rozchodzić się wieści o walkach. Nie dajcie się jednak zastraszyć, to jeszcze nie będzie koniec!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2024-04-28T04:34:38Z</dcterms:modified>
</cp:coreProperties>
</file>