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16"/>
        <w:gridCol w:w="59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wysyła dwóch uczniów Jego i mówi im odchodźcie do miasta i wyjdzie naprzeciw wam człowiek dzban wody niosący podążcie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posłał dwóch spośród swoich uczniów i powiedział im: Udajcie się do miasta. Tam wyjdzie wam naprzeciw człowiek* niosący dzban wody; idźcie za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wysyła dwóch uczniów jego 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Odejdźcie do miasta i napotka was człowiek, dzban wody dźwigający. Potowarzyszcie 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wysyła dwóch uczniów Jego i mówi im odchodźcie do miasta i wyjdzie naprzeciw wam człowiek dzban wody niosący podążcie za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Wodę nosiły kobiety, więc rozpoznanie mężczyzny było łatwe (wg &lt;x&gt;490 22:8&lt;/x&gt; uczniami tymi byli Piotr i Jan).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2024-04-27T18:02:00Z</dcterms:modified>
</cp:coreProperties>
</file>