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uczniowie, a gdy przybyli do miasta, wszystko potoczyło się zgodnie z Jego słowami.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jego uczniowie i przyszli do miasta, gdzie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 jego, i przyszli do miasta, i znaleźli tak,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uczniowie jego, i przyszli do miasta, i naleźli, jako im powiedział, i nagotowali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a tam znaleźli wszystko, tak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uczniowie, i przyszli do miasta, i 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i przyszli do miasta.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wybrali się i przyszli do miasta, gdzie znaleźli wszystko,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ci uczniowie i przybyli do miasta. 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do miasta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wyszli i przybyli do miasta, i zastali (wszystko), jak im powiedział.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відійшли учні, і прийшли до міста, і знайшли так, як сказав їм, -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 i przyszli do tego miasta i znaleźli z góry tak jak rzekł im,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uczniowie odeszli, przyszli do miasta oraz znaleźli jak im powiedział; przygotowali też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odeszli, przybyli do miasta i zastali wszystko dokładnie tak, jak im powiedział,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odeszli więc i weszli do miasta, i zastali wszystko tak, jak im powiedział;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miasta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2024-04-27T14:16:55Z</dcterms:modified>
</cp:coreProperties>
</file>