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ze dwiemanaście.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razem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przyszedł tam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 przyszedł tam Jezus w gronie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приходить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późnej pory stawszej się przychodzi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przychodzi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 przyszedł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przybył Jezus wraz z Dwunastoma.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2024-04-28T05:36:21Z</dcterms:modified>
</cp:coreProperties>
</file>