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8"/>
        <w:gridCol w:w="3618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przychodzi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przychodzi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przychodzi z dwunastoma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2024-04-28T13:26:17Z</dcterms:modified>
</cp:coreProperties>
</file>