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6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leżą przy stole ich i gdy jedzą powiedział Jezus amen mówię wam że jeden z was wyda Mnie jedzący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siedzieli i jedli, Jezus powiedział: Zapewniam was, jeden z was Mnie wyda;* ten, który je ze Mną.**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leżeli) (przy stole) oni i (gdy jedli).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jeden z was wyda mnie, jedzący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leżą (przy stole) ich i gdy jedzą powiedział Jezus amen mówię wam że jeden z was wyda Mnie jedzący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2024-04-28T18:30:45Z</dcterms:modified>
</cp:coreProperties>
</file>