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 pobłogosławił, połamał i rozdał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im,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chleb, a pobłogosławiwszy,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Jezus chleb i błogosławiąc, łamał, i dał im, i rzekł: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odmówił błogosławieństwo, połamał i dał im, mówiąc: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chleb i pobłogosławił, łamał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pobłogosławił, połamał i 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posiłku wziął chleb, odmówił modlitwę uwielbienia, połamał i dał im, mówiąc: „Bierzcie,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wziął chleb, wygłosił modlitwę uwielbienia, połamał, rozdał im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błogosławiwszy złamał,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kiedy wielbiąc Boga wziął chleb, połamał go, podał im i rzekł: -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[Ісус] узяв хліб, поблагословив, переломив,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Візьміть, [споживайте], це тіло моє.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jedzących ich wziąwszy chleb, dla łatwo odwzorowawszy we wniosku połamał i dał im i rzekł: Weźcie, to właśnie jest jakościowo wiadomy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łamał, dał im oraz powiedział: Bierzcie, jedzcie, to oznacza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im i rzekł: "Bierzcie! To moje ciało".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jedli, wziął chleb, pobłogosławił, połamał go i dał im, i rzekł: ”Bierzcie,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2024-04-28T16:38:43Z</dcterms:modified>
</cp:coreProperties>
</file>