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że wszyscy zostaniecie zgorszeni we Mnie w nocy tej bo jest napisane uderzę pasterza i zostaną rozproszone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Wszyscy się do Mnie zrazicie,* ** gdyż napisano: Uderzę pasterza i rozproszą się owce.***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doznacie urazy. bo jest napisane: Porażę pasterza i owce zostaną rozproszone.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że wszyscy zostaniecie zgorszeni we Mnie w nocy tej bo jest napisane uderzę pasterza i zostaną rozproszone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Wszyscy się do Mnie zrazicie, πάντες σκανδαλισθήσεσθε, lub: wszyscy znajdziecie sobie powód, żeby się ode Mnie odwrócić.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13:7&lt;/x&gt;; &lt;x&gt;480 14:50&lt;/x&gt;; &lt;x&gt;500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2024-04-27T15:40:32Z</dcterms:modified>
</cp:coreProperties>
</file>