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12"/>
        <w:gridCol w:w="54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 zostać wzbudzonym Mi poprzedzę was do 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 tym, jak zostanę wzbudzony, wyprzedzę was do Galilei.*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po podniesieniu mnie poprzedzę was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 zostać wzbudzonym Mi poprzedzę was do 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 moim zmartwychwstaniu wyprzedzę was w drodze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zmartwychwstanę, udam się do Galilei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gdy zmartwychwstanę, poprzedzę was do Galileii.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zmartwychwstanę, uprzedzę was do Galilejej.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powstanę, udam się przed wami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po moim zmartwychwstaniu, wyprzedzę was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 Moim wskrzeszeniu pójdę przed wami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 moim Zmartwychwstaniu wyprzedzę was do Galilei”.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Jednak kiedy wstanę, pójdę przed wami do Galilei”.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gdy już wstanę z grobu, jeszcze przed wami będę w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 moim zmartwychwstaniu pójdę przed wami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 потім, коли воскресну, то з'явлюся раніше вас у Галилеї.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potem-za to które skłonnym poddać się wzbudzeniu w górę uczyni mnie, poprzedzając zawiodę was do Galilai.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 wzbudzeniu mnie, poprzedzę was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powstanę, pójdę przed wami do Galil".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zostanę wskrzeszony, pójdę przed wami do Galilei”.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znów powrócę do życia, udam się do Galilei i tam się z wami spotkam.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28:7&lt;/x&gt;; &lt;x&gt;480 16:7&lt;/x&gt;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2024-04-28T05:43:32Z</dcterms:modified>
</cp:coreProperties>
</file>