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1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amen mówię ci że dzisiaj w nocy tej zanim niż dwukrotnie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Zapewniam cię, że ty dzisiaj, tej nocy, zanim kogut dwukrotnie zapieje,* trzykrotnie się Mnie wyprzesz.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ci, że ty dzisiaj, tej nocy, pierwej niż dwakroć kogut zawoła, trzykroć mnie wyprzesz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amen mówię ci że dzisiaj w nocy tej zanim niż dwukrotnie kogut zapiać trzykrotnie wyprzesz się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14:72&lt;/x&gt;; &lt;x&gt;490 22:34&lt;/x&gt;; 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2024-04-27T23:30:18Z</dcterms:modified>
</cp:coreProperties>
</file>