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2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obfitością mówił więcej jeśli mi trzeba byłoby umrzeć razem z Tobą nie Ciebie wyprę się tak samo zaś i wszyscy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Nawet gdybym miał z Tobą umrzeć,* na pewno nie wyprę się Ciebie. Podobnie utrzymywali wszyscy.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tym bardziej mówił: Jeśliby trzeba było mi umrzeć razem z tobą, nie (nigdy) ciebie wyprę się. Tak samo zaś i wszyscy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obfitością mówił więcej jeśli mi trzeba byłoby umrzeć razem z Tobą nie Ciebie wyprę się tak samo zaś i wszyscy mówili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2024-04-27T14:48:29Z</dcterms:modified>
</cp:coreProperties>
</file>