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Przybył już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który mię wydawa,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oto, który mię wyda,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ten, który mnie wydaje,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idziemy!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Już blisko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Уставайте, ходімо, вже наблизився той, що мене зраджує.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zobaczcie-oto wiadomy przekazujący do obok-przeciw mnie od przeszłości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2024-04-28T10:59:12Z</dcterms:modified>
</cp:coreProperties>
</file>