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im: Wyszliście jak na zbójcę, z mieczami i kijami, aby Mnie schwytać.*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uwięzić.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2024-04-28T04:54:03Z</dcterms:modified>
</cp:coreProperties>
</file>