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4026"/>
        <w:gridCol w:w="3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2024-04-28T02:39:14Z</dcterms:modified>
</cp:coreProperties>
</file>