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okryty jedynie prześcieradłem. Jego też złapali,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pewien młody człowiek mający płótno narzucone na gołe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pochwycili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szedł za nim, przyodziany prześcieradłem na nagie ciało; i uchwycili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młodzieniec szedł za nim odziany prześcieradłem na gołe ciało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odziany prześcieradłem na gołym ciele. Chcieli go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mając narzucone prześcieradło na gołe ciało, szedł za nim.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młody człowiek, owinięty tylko w prześcieradło, szedł za Nim. Chcieli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owinięty tylko w płótno. Próbowano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młodzieniec, który na nagie ciało miał nałożoną samą płachtę, szedł za Nim. Złapali go jednak.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pewien chłopak, owinięty w prześcieradło na gołe ciało, szedł za nim. Gdy go chwycili,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młodzieniec szedł za Nim w narzuconym na gołe ciało prześcieradle. I ujęli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юнак ішов за ним, обгорнувшись наголо в простирадло. Схопили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młodzieniaszek jakiś wdrażał się do razem jemu, dla odziania obrzuciwszy sobie dookoła zasłonę z cienkiej tkaniny na nagie ciało; i trzymają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jakiś jeden młodzieniec, odziany prześcieradłem na nagie ciało, więc słudzy go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młody człowiek, który bardzo się starał iść za Nim, ale miał na sobie tylko nocną koszulę. A kiedy próbowali go złapać,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młodzieniec zaczął podążać tuż za nim, mając zarzuconą na nagie ciało szatę z delikatnego lnu; i próbowano go schwytać,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tyłu, w pewnym oddaleniu, szedł za nimi jakiś młody człowiek w lekko narzuconej na siebie koszuli. Lecz gdy napastnicy próbowali go schwytać,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2024-04-28T17:01:57Z</dcterms:modified>
</cp:coreProperties>
</file>