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odprowadzili Jezusa do arcykapłana. Tam zeszli się pozostali arcykapłani, starsi oraz znawcy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Jezusa do najwyższego kapłana, gdzie zeszli się wszyscy naczelni 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Jezusa do najwyższego kapłana: a zeszli się do niego wszyscy przedniejsi kapłani, i starsi, i 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nawyższego kapłana a zeszli się wszyscy kapłani i Doktorowie,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Jezusa zaprowadzili do najwyższego kapłana, u którego zebrali się wszyscy arcykapłani,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arcykapłana, i zeszli się wszyscy arcykapłani i starsi,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Jezusa do arcykapłana, gdzie zgromadzili się wszyscy arcykapłani, przełożeni i 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Jezusa do najwyższego kapłana. Zebrali się tam wszyscy wyżsi kapłani, starsi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poprowadzili do arcykapłana. Zebrali się tam wszyscy arcykapłani, starsi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zaprowadzili Jezusa do arcykapłana. Tam wszyscy już się zebrali: arcykapłani, członkowie Rady Najwyższej i znawcy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arcykapłana. Tam schodzą się wszyscy: arcykapłani i starsi,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до архиєрея. Зійшлися всі архиєреї, старшини та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Iesusa istotnie do prapoczątkowego kapłana, i schodzą się wszyscy prapoczątkowi kapłani i starsi i pisarze.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Jezusa do arcykapłana, i schodzą się wszyscy przedniejsi kapłani,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Jeszuę do kohena hagadola, u którego zebrali się wszyscy główni kohanim, starsi i nauczyciele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odprowadzili Jezusa do arcykapłana; i zgromadzili się wszyscy naczelni kapłani oraz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zaprowadzono zaś do rezydencji najwyższego kapłana, u którego wkrótce zebrali się inni ważniejsi kapłani,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2024-04-28T11:08:11Z</dcterms:modified>
</cp:coreProperties>
</file>