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arcykapłani oraz cała Wysoka Rada bezustannie szukali dowodów przeciwko Jezusowi, ponieważ chcieli skazać Go na śmierć. Skutek był niewielki.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cała Rada szukali świadectwa przeciwko Jezusowi, aby go skazać na śmierć,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kapłani, i wszystka rada szukali przeciwko Jezusowi świadectwa, aby go na śmierć wydali; wszakże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nawyższy kapłani i wszytka rada szukali przeciw Jezusowi świadectwa, aby go na śmierć zdali, a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świadectwa przeciw Jezusowi, aby Go zgładzić,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cała Rada Najwyższa szukali świadectwa przeciwko Jezusowi, aby skazać go na śmierć, ale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i cały Sanhedryn szukali dowodu przeciwko Jezusowi, żeby Go skazać na śmierć,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wyżsi kapłani i cała Wysoka Rada szukali dowodów przeciwko Jezusowi, aby Go skazać na śmierć, lecz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cały Sanhedryn szukali jakiegoś zeznania przeciwko Jezusowi, aby Go wydać na śmierć, jednak nie znaleźli.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cała Rada Najwyższa szukali dowodów, aby wydać na Jezusa wyrok śmierci, ale nie mogli ich znaleźć.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z całym sanhedrynem szukali dowodów przeciwko Jezusowi, aby Go skazać na śmierć.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Архиєреї, вся рада, шукали свідчень проти Ісуса, щоб Його вбити, але не знаходили.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i cała rada szukali w dół z Iesusa świadczenie do tego które możliwym uśmiercić czyniło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cała rada szukali świadectwa przeciwko Jezusowi, aby go skazać na śmierć; lecz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cały Sanhedrin starali się znaleźć dowody przeciwko Jeszui, tak aby mogli wydać Go na śmierć, ale nie mogli nic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i cały Sanhedryn szukali świadectwa przeciwko Jezusowi, żeby go uśmiercić, ale żadnego nie znajdowali.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Obradujący wewnątrz kapłani i cała Wysoka Rada usiłowali znaleźć przeciw Jezusowi jakiś zarzut, który dałby im prawo skazania Go na śmierć. Jednak ich wysiłki były daremne.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2024-04-27T23:31:36Z</dcterms:modified>
</cp:coreProperties>
</file>