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zburzę* tę świątynię zrobioną rękami ludzkimi** i w trzy dni zbuduję inną, nie zrobioną rękami ludzkimi.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obalę przybytek ten ręką uczyniony i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15:29&lt;/x&gt;; &lt;x&gt;500 2:19&lt;/x&gt;; 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7:48&lt;/x&gt;;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2024-04-28T17:47:58Z</dcterms:modified>
</cp:coreProperties>
</file>