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sprawiacie jej przykrość? Pięknego czynu dokonała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ją. Dlaczego jej trudności przydajecie? Dobry czyn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2024-04-28T10:32:48Z</dcterms:modified>
</cp:coreProperties>
</file>