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o 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stanął na środku i zapytał Jezusa: Nic nie odpowiadasz na to, co ci oto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arcykapłan na środku zapytał Jezusa mówiąc: Nie odpowiadasz nic? Co tamci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(o) 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arcykapłan, wyszedł na środek i zapytał Jezusa: Nic nie odpowiadasz na to, co ci ludzie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najwyższy kapłan, stanąwszy na środku, zapytał Jezusa: Nic nie odpowiadasz?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stanąwszy w pośrodku najwyższy kapłan, pytał Jezusa, mówiąc: Nie odpowiadasz nic? Cóż to jest,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 pośrzodek nawyższy kapłan, spytał Jezusa, mówiąc: Nic nie odpowiadasz na to, co tobie ci zarzucają?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wystąpił na środek i zapytał Jezusa: Nic nie odpowiadasz na to, co oni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arcykapłan na środek i zapytał Jezusa, mówiąc: Nic nie odpowiadasz na to, co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powstał, wyszedł na środek i zapytał Jezusa: Nic nie odpowiadasz na to,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na środek najwyższy kapłan i zapytał Jezusa: „Nic nie odpowiadasz na to, co oni zeznają przeciw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arcykapłan i tak zapytał Jezusa: „Nic nie odpowiesz na to, co oni tutaj zeznają przeciw Tobie?”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wyszedł na środek i postawił Jezusowi pytanie: - Dlaczego nic nie mówisz? Zeznania tych ludzi świadczą przeciw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stanąwszy na środku, zapytał Jezusa: - Nic nie odpowiadasz? Cóż oni zaznają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архиєрей, ставши посередині, й запитав Ісуса і сказав: То не відповідаєш нічого на те, що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prapoczątkowy kapłan do sfery funkcji miejsca środkowego, nadto wezwał do uwyraźnienia się Iesusa, powiadając: Nie odróżniasz się w żadne,co ci właśnie z ciebie w dół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stanął na środku i zapytał Jezusa, mówiąc: Nic nie odpowiadasz? Co tamci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stanął na przedzie i zapytał Jeszuę: "Czy nie masz nic do powiedzenia na zarzuty, jakie stawiają ci ludzie?"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wstał pośród nich arcykapłan i zapytał Jezusa, mówiąc: ”Nic na to nie odpowiadasz? Cóż to jest, co oni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wstał i w obecności całej Rady zapytał Jezusa: —Nie będziesz się bronił wobec tych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2024-04-28T16:14:43Z</dcterms:modified>
</cp:coreProperties>
</file>