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jak znieważa Boga! Co wy na to?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A oni wszyscy wydali wyrok,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Cóż się wam zda? A oni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bluźnierstwo: co się wam zda? Którzy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Oni zaś wszyscy wydali wyrok,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słyszeliście bluźnierstwo. Cóż się wam zdaje? A oni wszyscy 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bluźnierstwo! Jak wam się wydaje? Wszyscy zaś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Co o tym sądzicie?”.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bluźnierstwo! Co sądzicie?” A oni wszyscy wydali wyrok na Niego, że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to bluźnierstwo! Jakie jest wasze zdanie? Wtedy wszyscy orzekli, że zasługuje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błuźnierstwo. Jak wam się zdaje? A wszyscy orzekli, że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чули оце хулу, - як вам здається? І вони всі присудили, що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z wiadomej niewłaściwej wieszczby. Co wam objawia się? Ci zaś wszyscy rozstrzygnąwszy z góry skazali: Uczyniło go możliwego trzymanego wewnątrz być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wam się wydaje? Zaś oni wszyscy osądzili go winnym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bluźnił! Jakie jest wasze postanowienie?". I wszyscy ogłosili Go winnym, i skazali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jest dla was oczywiste?” Wszyscy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słyszeliście to bluźnierstwo! Jaki będzie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2024-04-28T17:43:34Z</dcterms:modified>
</cp:coreProperties>
</file>