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Piotrowi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zapiał kogut. Wówczas Piotr przypomniał sobie słowa, które powiedział mu Jezus: Zanim kogut dwukrotnie zapieje, trzykrotnie się Mnie wyprzesz.* I wybuchnął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 (raz) drugi kogut zawołał. I przypomniał sobie Piotr rzecz, jak powiedział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zawoła dwakroć, trzykroć mnie wyprzesz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się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Piotr(owi)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rozległo się pianie koguta. Wówczas Piotr przypomniał sobie słowa, które Jezus do niego skierował: Zanim kogut dwukrotnie zapieje, trzykrotnie się Mnie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kogut zapiał po raz drugi. I przypomniał sobie Piotr słowa, które powiedział mu Jezus: Zanim kogut dwa razy zapieje, trzy razy się mnie wyprzesz. I wyszedłszy,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 wtóre kur zapiał. I wspomniał Piotr na słowa, które mu był 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pierwej niż kur dwakroć zapieje, trzykroć się mnie zaprzesz. A wyszedłszy,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po wtóre kur zapiał. I wspomniał Piotr na słowo, które mu mówił Jezus: Pierwej niż kur dwakroć zapieje, trzykroć się mnie zaprzysz, i począł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powtórnie zapiał kogut. Wspomniał Piotr na słowa, które mu powiedział Jezus: Pierwej, nim kogut dwa razy zapieje, trzy razy Mnie się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kur zapiał po raz drugi. I wspomniał Piotr na słowo, które mu 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dwa razy zapieje, trzykroć się mnie zaprzesz.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załamał się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kogut zapiał po raz drugi. Wówczas Piotr przypomniał sobie słowa, które powiedział mu Jezus: Zanim kogut dwa razy zapieje, ty trzy razy się Mnie wyprzesz.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kogut zapiał po raz drugi. Przypomniał sobie Piotr słowa, które mu Jezus powiedział: „Zanim kogut dwa razy zapieje, ty trzy razy się Mnie wyprzesz”. I 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kogut zapiał drugi raz. Przypomniał sobie Piotr to zdanie, które wypowiedział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drugi raz zapieje, wyprzesz się mnie trzy razy”.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zaczął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powtóre kur zapiał. I wspomniał Piotr na słowo, które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pierwej niż kur zapoje dwakroć, zaprzysz się mnie trzykroć;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wyszedszy z onąd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zapiał kogut. A Piotr przypomniał sobie słowa, które mu Jezus powiedział: Zanim kogut zapieje dwa razy, ty trzykroć się Mnie zaprzesz. I 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тут удруге заспівав півень. Згадав Петро слово, яке йому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 ніж півень двічі заспіває, зречешся мене тричі.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почав 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wtórego kogut przygłosił. I otrzymał dla przypomnienia Petros to spłynięte wysłowienie czynu tak jak rzekł mu Iesus że: Wprzód niż okoliczności uczynią koguta mogącym przygłosić dwa razy, trzy razy mnie odeprzesz się. I narzuciwszy na to na dodatek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zapiał kogut po raz drugi. Więc Piotr przypomniał sobie sprawę, którą mu Jezus powiedział: Zanim kogut dwukrotnie zapieje, trzykrotnie się mnie zaprzesz. I pojął oraz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kogut zapiał drugi raz. Wtedy Kefa przypomniał sobie, co mu powiedział Jeszua: "Zanim kogut zapieje dwa razy, wyprzesz się mnie trzykrotnie". I rzuciwszy się na ziemię,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kogut zapiał po raz drugi; a Piotr przypomniał sobie wypowiedź, którą do niego wyrzekł Jezus: ”Zanim kogut zapieje dwa razy, trzykrotnie się mnie zaprzesz”. I załamany 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zapiał kogut. Wtedy Piotr przypomniał sobie słowa Jezusa: „Zanim o świcie dwa razy zapieje kogut, trzy razy zaprzeczysz, że Mnie znasz”. I wybuchnął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2024-04-28T17:01:52Z</dcterms:modified>
</cp:coreProperties>
</file>