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5"/>
        <w:gridCol w:w="6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 poranku naradę uczyniwszy arcykapłani ze starszymi i znawcami Pisma i cały sanhedryn związawszy Jezusa odprowadzili i wydali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wczesnym rankiem arcykapłani wraz ze starszymi,* znawcami Prawa i całym Sanhedrynem** odbyli naradę,*** po czym związali Jezusa, odprowadzili i wydali Piłatowi.****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rano naradę uczyniwszy arcykapłani ze starszymi, i uczonymi w piśmie, i całym sanhedrynem, związawszy Jezusa odprowadzili i wydali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 poranku naradę uczyniwszy arcykapłani ze starszymi i znawcami Pisma i cały sanhedryn związawszy Jezusa odprowadzili i wydali Piłatowi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27:1&lt;/x&gt;; &lt;x&gt;490 22:66&lt;/x&gt;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Sanhedryn, συνέδριον : nazwa od wspólnego siedzenia na krzesłach (w radzie); &lt;x&gt;480 15:1&lt;/x&gt;L.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2:2&lt;/x&gt;; &lt;x&gt;470 26:4&lt;/x&gt;; &lt;x&gt;480 3:6&lt;/x&gt;; &lt;x&gt;510 4:26&lt;/x&gt;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Piłat, Πιλᾶτος, łac. Pileatus, zn.: noszący pileus, tj. filcową czapkę bez ronda, znak wyzwolonych niewolników, l. zbrojny w pilum, tj. oszczep etruski; szósty prokurator Judei w latach 26-36; &lt;x&gt;480 15:1&lt;/x&gt;L.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10:33&lt;/x&gt;; &lt;x&gt;480 14:18&lt;/x&gt;; &lt;x&gt;490 23:1&lt;/x&gt;;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2024-04-27T17:04:12Z</dcterms:modified>
</cp:coreProperties>
</file>