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odprowadzili Go więc na wewnętrzny dziedziniec pałacu, gdzie zwołali kilkuset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wprowadzili go do sali, czyli do ratusza,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żołnierze wprowadzili go do dworu, to jest do ratusza, i zwołali wszystkiej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wprowadzili go do sieni ratusznej i zwołali wszytkiej 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zaprowadzili Go do wnętrza pałacu, czyli pretorium, i zwołali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na zamek, to jest do pretorium, i zwołali cały oddział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zaprowadzili Go na wewnętrzny dziedziniec, to jest do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więc na wewnętrzny dziedziniec, czyli pretorium,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wyprowadzili Go w głąb dziedzińca, to jest do pretorium, i zwołali tam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odprowadzili Jezusa na dziedziniec pałacu, to jest do pretorium i wezwali tam cały oddział wojska.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purpurę, włożyli Mu wieniec, który upletli z ciernia,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повели Його до середини двору, тобто в преторій, і скликали всю чоту.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zagrody powietrznego miejsca które jakościowo jest pretorium, i wzywają do razem całą wężowo splecioną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zaprowadzili go do wewnątrz dziedzińca, to jest do pretorium, i zwołują całą kohortę.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powiedli Go do wnętrza pałacu (czyli budynku dowództwa) i zwołali cały oddział.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odprowadzili go na dziedziniec, to jest do pałacu namiestnika; i zawołali całe wojsko,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wyprowadzili Go na dziedziniec i zwołali cały oddział.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2024-04-28T08:16:57Z</dcterms:modified>
</cp:coreProperties>
</file>