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3558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pozdrawiać Go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Witaj, królu Żydów!*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pozdrawiać go: (Witaj), królu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pozdrawiać Go witaj królu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królu Żydów, χαῖρε, βασιλεῦ τῶν Ἰουδαίων.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2024-04-28T11:24:25Z</dcterms:modified>
</cp:coreProperties>
</file>