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Piłat: Czy Ty jesteś królem Żydów?* A On odpowiedział mu: Sam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Piłat: Ty jesteś król Judejczyków? On zaś odpowiadając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Żydów? Ty to mówisz — odparł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zapytał go: Czy ty jesteś królem Żydów? On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Piłat: Tyżeś jest król Żydowski? A on mu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Piłat: Tyś jest królem Żydowskim? A on odpowiedziawszy, rzekł mu: Ty powiedasz.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żydowskim? Odpowiedział mu: Tak,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Piłat: Czy Ty jesteś królem żydowskim? A On odpowiadając mu,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Żydów? On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„Czy Ty jesteś królem Żydów?”. On mu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Go: „To Ty jesteś królem Judejczyków?” On w odpowiedzi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go Piłat: Tyśżeś jest on Król Żydowski? A on odpowiedziawszy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Piłat: - Czy Ty jesteś królem żydowskim? On odpowiedział: - Tak,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Чи ти Юдейський Цар? Він у відповідь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go Pilatos: Ty jesteś jakościowo wiadomy król Judajczyków? Ten zaś odróżniwszy się dla odpowiedzi jemu powiada: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go zapytał: Ty jesteś królem Żydów? Zaś on, odpowiadając mu, mówi: Ty się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zadał Mu takie pytanie: "Czy jesteś królem Żydów?". Odpowiedział mu: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Piłata zaś zadał mu pytanie: ”Czy jesteś królem Żydów?” on, odpowiadając, rzekł mu: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przyprowadzono Jezusa do Piłata, ten zapytał Go: —Jesteś Królem Żydów? —Sam to potwierdzasz—odpowiedział mu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&lt;x&gt;480 15:9&lt;/x&gt;; &lt;x&gt;500 18:33&lt;/x&gt;;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 mówisz, σὺ λέγεις, l. Ty to mówisz.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2024-04-27T20:40:33Z</dcterms:modified>
</cp:coreProperties>
</file>