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3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przymuszają przechodzącego niejakiego Szymona Cyrenejczyka przychodzącego z pola ojca Aleksandra i Rufa aby niósłby krzyż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przymusili* przechodzącego (tamtędy) niejakiego Szymona Cyrenejczyka,** ojca Aleksandra*** i Rufusa,**** ***** który szedł z pola, aby poniósł Jego krzyż.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przymuszają przechodzącego pewnego Szymona Cyrenejczyka, przychodzącego z pola, ojca Aleksandra i Rufusa, żeby podniósł krzyż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przymuszają przechodzącego niejakiego Szymona Cyrenejczyka przychodzącego z pola ojca Aleksandra i Rufa aby niósłby krzyż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27:32&lt;/x&gt;; &lt;x&gt;490 23:26&lt;/x&gt;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Aleksander, Αλέξανδρος, czyli: obrońca mężczyzny.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Rufus, Ῥοῦφος, zn.: rudy, imię łac.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5:41&lt;/x&gt;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2024-04-27T13:27:02Z</dcterms:modified>
</cp:coreProperties>
</file>