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prowadzą Go na Golgoty miejsce co jest które jest tłumaczone czaszki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przyprowadzili Go na miejsce Golgota ,* co w tłumaczeniu znaczy Miejsce Czaszki.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prowadzą go na Golgoty miejsce, co jest przetłumaczane "Czaszki Miejsce".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prowadzą Go na Golgoty miejsce co jest które jest tłumaczone czaszki miejsce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Golgota, Γολγοθᾶ, ּ</w:t>
      </w:r>
      <w:r>
        <w:rPr>
          <w:rtl/>
        </w:rPr>
        <w:t>גָלְּגָלְּתָא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2024-04-27T18:28:08Z</dcterms:modified>
</cp:coreProperties>
</file>