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5"/>
        <w:gridCol w:w="3100"/>
        <w:gridCol w:w="46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napis przyczyny kary Jego która jest wypisana król Judejczyków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też napis z powodem Jego skazania, głoszący: Król Żydów.*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był napis winy jego wypisany: Król Judejczyków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napis przyczyny (kary) Jego która jest wypisana król Judejczyków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15:2&lt;/x&gt;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2024-04-27T15:26:22Z</dcterms:modified>
</cp:coreProperties>
</file>