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przestępców,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ukrzyżowali z nim dwóch bandytów,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dwóch zbójców;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ukrzyżowali dwu łotrów,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złoczyńców,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dwóch łotrów,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ukrzyżowali dwóch sprawców rozbojów: jednego po prawej i jednego po lewej Jego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Jezusa powieszono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розіп'яли двох розбійників, одного праворуч, другого ліворуч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razem z nim zaopatrują w pale jakichś dwóch zbójców, jednego z prawych stron i jednego z łatwo lewych stron należących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ukrzyżowali z nim dwóch rozbójników; jednego z prawej, a drugiego z lewej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palach obok Niego umieszczono dwóch rabusiów, jednego po Jego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razem z nim zawiesili na palu dwóch zbójców,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2024-04-28T04:19:18Z</dcterms:modified>
</cp:coreProperties>
</file>