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stała się zaś godzina szósta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godzina szósta, ciemność* ogarnęła całą ziemię aż do godziny dziewiątej.**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stała się) godzina szósta, 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stała się zaś godzina szósta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południa całą ziemię zaległa ciemność i trwała aż do godziny piętnastej.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szósta godzina, 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o godzinie szóstej, stała się ciemność po wszystkiej ziemi,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godzina szósta, zstały się ciemności po wszytkiej ziemi aż do dziewiątej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godzina szósta, mrok ogarnął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godzinie szóstej ciemność zaległa całą ziemię,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szóstej 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nadeszła godzina szósta, 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doszła godzina szósta, zapadła ciemność w całej tej krainie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godziny dwunastej do trzeciej po południu nad całym krajem zapanowały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Jezus zawołał donośnym głosem: - ʼEloi, Eloi, lema sabachthaniʼ, co znaczy: ʼBoże mój, Boże mój, czemuś Mnie opuścił?ʼ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настала шоста година, впала темрява по всій землі до дев'ятої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skutkiem stawszej się godziny szóstej ciemność stała się wrogo na całą ziemię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była szósta godzina, w całym kraju stała się ciemność,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ciemność okryła całą Ziemię aż do trzeciej po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nastała godzina szósta, całą krainę ogarnęła ciemność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około południa, całą ziemię okrył mrok i aż do godziny trzeciej było ciemno.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odpowiednio:12:00 i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2024-04-27T21:22:31Z</dcterms:modified>
</cp:coreProperties>
</file>