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mówili: Spójrzcie,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obok stojących usłyszawszy mówili: Oto Eliasza woła.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powtarzali między sobą: Spójrzcie,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ze stojących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usłyszawszy to, mówili: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usłyszawszy mówili: Oto Elijasza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niektórzy z około stojących, mówili: Oto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obok, słysząc to, mówili: Patrz,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stali obok, gdy to usłyszeli, mówili: Oto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ci, którzy stali obok, powiedzieli: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obok, słysząc to, mówili: „Patrzcie,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niektórzy ze stojących tam usłyszeli to, mówili: „Patrzcie, Eliasza woła”.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w pobliżu słysząc to mówili: - Patrzcie, on wzywa 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podbiegł, zwilżył gąbkę octem, zatknął na trzcinę i dawał Mu pić, mówiąc: - Poczekajcie, zobaczymy, czy Eliasz przyjdzie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там стояли, почувши те, казали: Ось, кличе Іллю!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ze stojących obok usłyszawszy powiadali: Ujrzyjcie-oto Eliasa przygłasza.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obok stojących, kiedy to usłyszeli, mówili: Oto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obok powiedzieli: "Patrzcie! Woła Elijahu!".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ze stojących w pobliżu, usłyszawszy to, odezwali się: ”Oto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ludzie sądzili, że woła proroka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2024-04-28T10:07:06Z</dcterms:modified>
</cp:coreProperties>
</file>