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i kobiety z daleka oglądające wśród nich była i Maria Magdalena i Maria Jakuba małego i Jozesa matka i Salome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(tam) też kobiety, które przyglądały się z daleka,* a wśród nich Maria Magdalena, Maria, matka Jakuba Mniejszego i Jozesa,** oraz Salome.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 i kobiety z daleka patrzące, wśród nich i Maria Magdalena*, i Maria, Jakuba małego i Jozesa matka, i Salonie,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i kobiety z daleka oglądające wśród nich była i Maria Magdalena i Maria Jakuba małego i Jozesa matka i Salome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tam również kobiety. Przyglądały się one z daleka. Wśród nich stała Maria Magdalena, Maria, matka Jakuba Młodszego i Jozesa, oraz Salome.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kobiety, które przypatrywały się z daleka, a wśród nich Maria Magdalena i Maria, matka Jakuba Mniejszego i Józefa, oraz Salome.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też i niewiasty z daleka się przypatrując, między któremi była Maryja Magdalena, i Maryja, Jakóba małego i Jozesa matka, i Salome;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też i niewiasty, patrzając z daleka, między któremi była Maria Magdalena i Maria, Jakuba Mniejszego i Jozefa matka, i Salome;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tam również niewiasty, które przypatrywały się z daleka, między nimi Maria Magdalena, Maria, matka Jakuba Mniejszego i Józefa, oraz Salome.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też niewiasty, które się przypatrywały z daleka, między nimi Maria Magdalena i Maria, matka Jakuba Mniejszego, i Jozesa, i Salome,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tam też kobiety przyglądające się z daleka, a wśród nich Maria Magdalena, Maria, matka Jakuba Małego i Józefa oraz Salome,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tam też kobiety, które z daleka przypatrywały się temu. Wśród nich była Maria Magdalena, Maria, matka Jakuba Mniejszego i Jozesa, i Salome.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daleka przyglądały się również kobiety, a wśród nich Maria Magdalena, Maria, matka Jakuba Mniejszego i Jozesa, oraz Salome.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tam także kobiety, które przyglądały się z daleka, wśród nich Maria z Magdali, Maria, matka Jakuba Młodszego i Jozesa, a także Salome.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towarzyszyły i usługiwały Jezusowi, kiedy był w Galilei. (Było tam) też wiele innych (kobiet), które przyszły z Nim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тут жінки, які здаля дивилися: між ними Марія Магдалина, Марія - мати Якова молодшого і мати Йосії, і Соломія.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 i jakieś kobiety od w z miejsca o długiej odległości dla znalezienia teorii oglądające, w których i Maria ta rodem z Wieży, i Maria ta Iakobosa Małego i Iosesa matka, i Salome,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były też patrzące z dala niewiasty, wśród których była Maria Magdalena, Maria matka małego Jakóba i Jozesa oraz Salome,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tam kobiety, które przyglądały się z pewnej odległości, wśród nich Miriam z Magdali, Miriam matka Ja'akowa Młodszego i Josiego oraz Szlomit.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tam też niewiasty patrzące z oddali, wśród nich Maria Magdalena, a także Maria – matka Jakuba Mniejszego i Jozesa – oraz Salome,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Kilka kobiet z daleka przyglądało się temu wszystkiemu—między innymi Maria z Magdali, Maria—matka Jakuba Mniejszego i Józefa, oraz Salome.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15:47&lt;/x&gt;; &lt;x&gt;480 16:1&lt;/x&gt;; &lt;x&gt;490 8:2&lt;/x&gt;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Tzn. z Magdali.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2024-04-27T16:04:31Z</dcterms:modified>
</cp:coreProperties>
</file>