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67"/>
        <w:gridCol w:w="57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Piłat zdziwił się że już zmarł i przywoławszy setnika spytał go czy dawno umarł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zdziwił się, że już nie żyje, przywołał jednak setnika* i zapytał go, czy dawno umarł.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Piłat zdziwił się, że już zmarł, i przywoławszy centuriona spytał go, czy dawno umarł.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Piłat zdziwił się że już zmarł i przywoławszy setnika spytał go czy dawno umarł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zdziwił się, że Jezus już nie żyje, przywołał zatem setnika i zapytał go, czy skazaniec dawno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 zdziwił się, że już nie żyje, i zawoławszy setnika, zapytał go, czy dawno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 się dziwował, jeźliby już umarł; i zawoławszy setnika, pytał go, dawnoli umarł?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 się zdziwił, jeśliby już umarł. A wezwawszy rotmistrza, pytał go, jeśli już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zdziwił się, że już skonał. Kazał przywołać setnika i zapytał go, jak dawno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 zdziwił się, że już umarł; i przywołał setnika, i zapytał go, czy dawno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zdziwił się, że On już nie żyje, zawołał setnika i zapytał, czy dawno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zdziwił się, że już skonał. Kazał przywołać setnika i pytał go, czy dawno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uznał za niezwykłe, że już umarł. Dlatego przywołał centuriona i zapytał go, czy dawno skonał.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zdziwił się, że Jezus już zmarł, wezwał dowódcę oddziału i zapytał, jak dawno nastąpił zgon.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Otrzymawszy potwierdzenie od setnika, podarował zwłoki Józefowi.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Пилат здивувався, що він уже помер; викликавши сотника, запитав його, чи давно помер?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Pilatos zdziwił się: Czy już umarł? I wezwawszy istotnie do siebie dowódcę setki, nadto wezwał do uwyraźnienia się go czy dawno odumarł.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Piłat się zdziwił, że już umarł, po czym zawołał setnika i go spytał, czy dawno zginął?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zdziwił się, słysząc, że On już nie żyje, wezwał więc dowódcę wojskowego i zapytał go, czy umarł już jakiś czas 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Piłat się zastanawiał, czy on już jest martwy, i wezwawszy setnika, zapytał go, czy on już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nie wierzył, że Jezus już nie żyje. Aby sprawdzić tę wiadomość, wezwał dowódcę odpowiedzialnego za ukrzyżowanie.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15:39&lt;/x&gt;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2024-04-27T21:18:10Z</dcterms:modified>
</cp:coreProperties>
</file>