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zaś i Maria, matka Jozesa,* przyglądały się, gdzie Go złożono.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 Magdalena i Maria Jozesa oglądały, gdzie został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2024-04-28T18:07:19Z</dcterms:modified>
</cp:coreProperties>
</file>