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 że dziwić się Piłat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nic już nie odpowiedział,* tak że Piłat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już nic (nie) odpowiedział, tak że (dziwił się) Piłat.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już nic odpowiedział tak, że dziwić się Piłat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2024-04-28T11:06:29Z</dcterms:modified>
</cp:coreProperties>
</file>