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3322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oni i opowiedzieli pozostałym, ale i tym nie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odszedłszy oznajmili pozostałym: ani tym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odszedłszy oznajmili pozostałym ani tym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2024-04-27T22:53:04Z</dcterms:modified>
</cp:coreProperties>
</file>