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uwierzą, towarzyszyć będą takie znaki: w moim imieniu będą wyganiać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znaki będą towarzyszyć tym, którzy uwierzą: w moim imieniu będą wypędzać demony, będą mówić nowymi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znamiona tych, co uwierzą, te naśladować będą: W imieniu mojem dyjabły wyganiać będą, nowemi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cuda tych, co uwierzą, te naszladować będą: w imię moje czarty będą wyrzucać, nowemi językami będą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znaki towarzyszyć będą tym, którzy uwierzą: w imię moje złe duchy będą wyrzucać, nowymi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takie znaki będą towarzyszyły tym, którzy uwierzyli: w imieniu moim demony wyganiać będą, nowymi językami mówić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będą towarzyszyć takie znaki: w Moje imię będą wyrzucać złe duchy,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takie znaki będą towarzyszyć: W moje imię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uwierzą, takie znaki towarzyszyć będą: w imię moje demonów usuwać będą, językami mówić będą 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uwierzyli, będą towarzyszyły takie znaki - w moim imieniu będą ujarzmiać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uwierzą, będą towarzyszyły takie znaki: w moim imieniu będą wyrzucali czarty,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такі ознаки супроводжуватимуть тих, що повірили: Моїм ім'ям виганятимуть бісів, говоритимуть новими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uwierzyli, będą towarzyszyć takie znaki: W moim Imieniu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znaki będą towarzyszyć tym, którzy ufają: w moim imieniu będą wypędzać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oto znaki będą towarzyszyć wierzącym: Dzięki użyciu mojego imienia będą wypędzać demony, będą mówić językami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mocą mojego autorytetu, będą wypędzać demony i mówić nowymi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2024-04-28T17:03:50Z</dcterms:modified>
</cp:coreProperties>
</file>