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39"/>
        <w:gridCol w:w="4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spojrzawszy do góry oglądają że jest odtoczony kamień był bowiem wielki bardzo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Podniosły jednak wzrok i zobaczyły, że kamień jest odsunięty, a był bardzo duży.*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spojrzawszy oglądają że odtoczony jest kamień. był bowiem wielki bardzo.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spojrzawszy do góry oglądają że jest odtoczony kamień był bowiem wielki bardzo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27:60&lt;/x&gt;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2024-04-27T15:23:14Z</dcterms:modified>
</cp:coreProperties>
</file>