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07"/>
        <w:gridCol w:w="50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znów wszedł do Kapernaum po dniach i zostało usłyszane że w domu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czasie* znów przyszedł do Kafarnaum** *** i usłyszano, że jest w domu.****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wszedł) znowu do Kafarnaum po dniach, zostało usłyszane, że w domu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znów wszedł do Kapernaum po dniach i zostało usłyszane że w domu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 pewnym czasie, δι᾽ ἡμερῶν, l. po (kilku) dniach.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Kafarnaum leżało na szlaku handlowym z Damaszku do Galilei i portów śródziemnomorskich.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4:13&lt;/x&gt;; &lt;x&gt;470 8:5&lt;/x&gt;; &lt;x&gt;470 11:23&lt;/x&gt;; &lt;x&gt;470 17:24&lt;/x&gt;; &lt;x&gt;480 1:21&lt;/x&gt;; &lt;x&gt;500 2:12&lt;/x&gt;; &lt;x&gt;500 4:46&lt;/x&gt;; &lt;x&gt;500 6:17&lt;/x&gt;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domu, ἐν οἴκῳ  (bez rodz.), co może ozn.: (1) w nieokreślonym domu, (2) u siebie w domu, por. Mk 3: zob. &lt;x&gt;480 3:20&lt;/x&gt;, &lt;x&gt;480 2:1&lt;/x&gt;L.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2024-04-28T12:46:03Z</dcterms:modified>
</cp:coreProperties>
</file>