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złóż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mówię: wstań, weźmi łóżko twe,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weź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wstań, weź swoje posłanie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wracaj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ліжко своє і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powiadam: Wzbudzaj, unieś tę pryczę twoją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mówię, wstań, zabierz twoje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"Mówię ci: wstań, weź swoje nosze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”Mówię ci: Wstań, weź swoje nosze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2024-04-28T01:40:26Z</dcterms:modified>
</cp:coreProperties>
</file>