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zeszło się tak wielu,* że miejsca nie było nawet przy drzwiach, a On mówił im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się liczni, tak że już nie (mieli miejsca) nawet przy drzwiach; i mówił im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zostali zebrani liczni że już więcej nie mieć miejsca nawet przy drzwiach i mówił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2024-04-28T15:56:40Z</dcterms:modified>
</cp:coreProperties>
</file>