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do Niego: Spójrz! Dlaczego w szabat robią to, czego nie wolno?*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faryzeusze mówili mu: Oto dlaczego czynią (w) szabat (to co) nie jest dozwolone.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3:4&lt;/x&gt;; &lt;x&gt;490 13:14&lt;/x&gt;; &lt;x&gt;490 14:3&lt;/x&gt;; &lt;x&gt;500 5:9-10&lt;/x&gt;;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2024-04-28T09:32:03Z</dcterms:modified>
</cp:coreProperties>
</file>