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przynieść Mu (go) z powodu tłumu, zdjęli dach tam, gdzie był, i po zdjęciu spuścili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mogąc przynieść mu z powodu tłumu odkryli* dach, gdzie był, i wyłupawszy zsuwają matę, gdzie paralityk leżał.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"Oddaszyli".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2024-04-28T10:38:23Z</dcterms:modified>
</cp:coreProperties>
</file>