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łatwiejsze?* Powiedzieć sparaliżowanemu: Odpuszczone są ci grzechy? Czy powiedzieć: Wstań, weź swoje posłanie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 paralitykowi: Odpuszczają się twoje grzechy, czy powiedzieć: Podnieś się i zabierz matę twą i chodź?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sparaliżowanemu są odpuszczone twoje grzechy czy powiedzieć wstań i weź twoją matę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Znawcy Prawa mogli kpić, &lt;x&gt;480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2024-04-27T19:11:51Z</dcterms:modified>
</cp:coreProperties>
</file>