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9"/>
        <w:gridCol w:w="5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znów do zgromadzenia i był tam człowiek która jest wyschnięta mający rękę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wszedł do synagogi.* A był tam człowiek mający uschłą rękę.**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 znowu do synagogi. I był tam człowiek uschniętą mający rękę.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znów do zgromadzenia i był tam człowiek która jest wyschnięta mający rękę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przyszedł do synagogi. A był tam człowiek, który cierpiał na bezwład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znowu do synagogi. A był tam człowiek, który miał uschłą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zasię do bóżnicy, a był tam człowiek, który miał rękę uschłą.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zasię do bóżnice, a tam był człowiek mający rękę uschłą.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znowu do synagogi. Był tam człowiek, który miał uschniętą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wstąpił znowu do synagogi; a był tam człowiek z uschłą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znowu wszedł do synagogi. A był tam człowiek z bezwładną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znowu do synagogi. Był tam człowiek, który miał bezwładną rękę,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Kolejny raz wszedł do synagogi. Był tam człowiek mający rękę zupełnie drętwą.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następnym razem wszedł Jezus do synagogi, był tam człowiek z bezwładną ręką.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znowu do synagogi. A był tam człowiek z uschniętą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ввійшов знову до синаґоґи. І був там чоловік, що мав суху руку.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na powrót do miejsca zbierania razem. I był tam jakiś niewiadomy człowiek wysuszoną mający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wszedł do bóżnicy, a był tam człowiek, który miał uschłą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znowu wszedł do synagogi, a był tam człowiek z uschłą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raz wszedł do synagogi, a był tak człowiek z uschłą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ponownie w Kafarnaum, Jezus udał się do synagogi. Zauważył tam człowieka ze sparaliżowaną ręką.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4:23&lt;/x&gt;; &lt;x&gt;470 12:9&lt;/x&gt;; &lt;x&gt;480 1:21&lt;/x&gt;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bezwładną, ἐξηραμμένην.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2024-04-27T21:06:11Z</dcterms:modified>
</cp:coreProperties>
</file>